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36" w:rsidRPr="00730DAE" w:rsidRDefault="00FD3F80" w:rsidP="0010280C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</w:t>
      </w:r>
    </w:p>
    <w:p w:rsidR="00A043CA" w:rsidRDefault="00011528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Mestrado Acadêmico em Psicologia</w:t>
      </w:r>
    </w:p>
    <w:p w:rsidR="00F47C36" w:rsidRDefault="003A5BA3" w:rsidP="001028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Feevale</w:t>
      </w:r>
    </w:p>
    <w:p w:rsidR="0010280C" w:rsidRPr="00730DAE" w:rsidRDefault="0010280C" w:rsidP="0010280C">
      <w:pPr>
        <w:spacing w:line="24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011528">
        <w:rPr>
          <w:rFonts w:ascii="Arial" w:hAnsi="Arial" w:cs="Arial"/>
        </w:rPr>
        <w:t>, a versão final da Dissertação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="003A5BA3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do(a)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A043CA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E32D3E" w:rsidRPr="00730DAE">
        <w:rPr>
          <w:rFonts w:ascii="Arial" w:hAnsi="Arial" w:cs="Arial"/>
        </w:rPr>
        <w:t>issertação</w:t>
      </w:r>
      <w:r>
        <w:rPr>
          <w:rFonts w:ascii="Arial" w:hAnsi="Arial" w:cs="Arial"/>
        </w:rPr>
        <w:t>/Tese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>resulta da indissociabilidade</w:t>
      </w:r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>de que forma se deu esta indissociabilidade</w:t>
      </w:r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Prof.(ª)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(nome e assinatura do aluno)</w:t>
      </w:r>
      <w:bookmarkStart w:id="0" w:name="_GoBack"/>
      <w:bookmarkEnd w:id="0"/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2F" w:rsidRDefault="0079652F" w:rsidP="006B6404">
      <w:pPr>
        <w:spacing w:after="0" w:line="240" w:lineRule="auto"/>
      </w:pPr>
      <w:r>
        <w:separator/>
      </w:r>
    </w:p>
  </w:endnote>
  <w:endnote w:type="continuationSeparator" w:id="0">
    <w:p w:rsidR="0079652F" w:rsidRDefault="0079652F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D667CB" w:rsidP="00D667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2A6A0A1" wp14:editId="6D6D0858">
          <wp:simplePos x="0" y="0"/>
          <wp:positionH relativeFrom="margin">
            <wp:align>center</wp:align>
          </wp:positionH>
          <wp:positionV relativeFrom="page">
            <wp:posOffset>9795510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2F" w:rsidRDefault="0079652F" w:rsidP="006B6404">
      <w:pPr>
        <w:spacing w:after="0" w:line="240" w:lineRule="auto"/>
      </w:pPr>
      <w:r>
        <w:separator/>
      </w:r>
    </w:p>
  </w:footnote>
  <w:footnote w:type="continuationSeparator" w:id="0">
    <w:p w:rsidR="0079652F" w:rsidRDefault="0079652F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480B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528"/>
    <w:rsid w:val="0010280C"/>
    <w:rsid w:val="00150017"/>
    <w:rsid w:val="001B36A7"/>
    <w:rsid w:val="001F282B"/>
    <w:rsid w:val="002868A3"/>
    <w:rsid w:val="002C3C7B"/>
    <w:rsid w:val="00351FED"/>
    <w:rsid w:val="003747E9"/>
    <w:rsid w:val="003A1043"/>
    <w:rsid w:val="003A5BA3"/>
    <w:rsid w:val="00404193"/>
    <w:rsid w:val="00471A76"/>
    <w:rsid w:val="00480BDC"/>
    <w:rsid w:val="0050647F"/>
    <w:rsid w:val="005203CB"/>
    <w:rsid w:val="0065742C"/>
    <w:rsid w:val="006B6404"/>
    <w:rsid w:val="00730DAE"/>
    <w:rsid w:val="0079652F"/>
    <w:rsid w:val="008D2FCB"/>
    <w:rsid w:val="008F09CC"/>
    <w:rsid w:val="00931268"/>
    <w:rsid w:val="00991E50"/>
    <w:rsid w:val="009A540C"/>
    <w:rsid w:val="009F3D5B"/>
    <w:rsid w:val="00A043CA"/>
    <w:rsid w:val="00A0615A"/>
    <w:rsid w:val="00A33AC0"/>
    <w:rsid w:val="00AE353E"/>
    <w:rsid w:val="00C409FD"/>
    <w:rsid w:val="00C53920"/>
    <w:rsid w:val="00CE0F51"/>
    <w:rsid w:val="00D3190B"/>
    <w:rsid w:val="00D322EA"/>
    <w:rsid w:val="00D667CB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713E8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80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480B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0A36-903D-4FBB-BD53-0FD999D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2019-07-19T23:15:00Z</dcterms:created>
  <dcterms:modified xsi:type="dcterms:W3CDTF">2020-07-21T17:05:00Z</dcterms:modified>
</cp:coreProperties>
</file>